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18810586230630001193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546597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0412365400725021692320122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8">
    <w:name w:val="cat-UserDefined grp-30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